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Societal advances have provided us the increased freedom to choose between multiple alternatives in a variety of contexts. This choice overload appears to be positively correlated with rumination, postdecision regret, and anticipated regret.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paradox of progress is the notion that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for every step forward, we take two steps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despite unparalleled advances in technology, we seem to have more social and personal difficulties.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our biggest problems now involve making technology work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technology has prolonged life for many people, causing environmental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Despite having information at our fingertips through smartphone devices, most of us still complain about not having enough access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Modern Western society has made extraordinary technological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therefore, has seen decreases in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but social and personal problems seem more prevalent and more prominent than ever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therefore, has seen a boom in time spent engaging in leisure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but social and personal problems are just as prevalent as they were in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Schwartz, increased freedom of choice available in modern societies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resulted in improved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enhanced tranquility.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led to fewer postdecision regrets.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contributed to depression and 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technological advances of the past century, impressive though they may be, have not led to perceptible improvement in our collective health and happiness. This issue is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approach-avoidance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paradox of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self-realization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 limitation.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Modern technology has provided us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control in our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lower costs financially and within our personal lives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countless time-saving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improved mental health and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On the way to work, Brice went to a new coffeehouse. The barista told him that there were seven different ways that his morning cup of coffee could be prepared. According to research, it is MOST reasonable to expect that he will experience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choice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postdecision regret.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depletion of mental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irritation.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range of life choices has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barely changed in the past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made life much easier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increased in recent decades.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decreased in recent decades.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social critics believe that the quality of our lives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increased and our sense of personal fulfillment has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decreased and our sense of personal fulfillment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our sense of personal fulfillment have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our sense of personal fulfillment have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With technology such as Facebook available, Americans report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more friends than ever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sense of loneliness and isolation related to the superficial communication in the online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decreased number of people suffering from an intimacy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we spend more time with each other instead of with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theorists agree that the basic challenge of modern life involves struggling with such problems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forming a solid sense of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arriving at a coherent set of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developing a clear vision of a future that realistically promises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research, many commonsense notions about happiness appear to be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general, women are less happy than men; this is evident in the statistics indicating that women are treated for depression about twice as often as 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appears people enroll in “self-realization” programs because these programs appear to provide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profound 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new circle of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countless things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new technological advances.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One of the criticisms of self-help books is that they tend to use psychobabble rather than 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“Psychobabble” is best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professional psychological terminology.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textbook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ill-defined terminology.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technical terminology.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should you look for in self-help books?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Provide explicit directions about how to alter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Focus on a particular kind of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Some mention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of the theoretical or research basis for the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can reasonably expect some assistance from a book that is intended to help you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lose 20 pounds every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learn to eat more healthily and gradually include more exercise in your weekly 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reject societal expectations for our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find the thin person trapped inside of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Surveys exploring psychotherapists’ opinions of self-help books suggest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excellent books that offer authentic insights and sound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good books that offer adequate insights and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excellent books that offer good general advice, but very few that offer good specific advice for particular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psychotherapists don’t endorse the use of self-help books because it’s bad for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Stephen was trying to choose a good self-help book. He noticed that one book seemed touchingly human in tone and he found himself thinking the examples of problems were just like what he was facing. Stephen is most likely to find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is the right book for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book only provides some vague advice or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will give him sound, explicit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self-help books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a narcissistic approach to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a focus on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place others first, over the reader.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self-effacement.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a guideline to choose a good self-help 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Find out about the author or authors’ credentials.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for books that do not promise too much in the way of immediate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Avoid books with explanations of theories 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for books with detailed directions on how to alter your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one of the underlying assumptions of this textbook?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can change your behavior only by consulting a professional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should think of this text as a resource that can introduce you to other books, techniques, or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Critical thinking involves skeptical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Knowledge of psychological principles may be of value in everyday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best definition of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behavior and the profession that applies knowledge from these studies to solving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abnormal behavior and the profession that applies knowledge from these studies to diagnosing and treating people with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motivation, emotion, and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“Any overt response or activity by an organism” defines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mental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Until the 1950s, psychologists were found almost exclusively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private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academic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mental health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psychiatric wards of hospitals.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Clinical psychology is primarily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discovering the mechanisms of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physiological processes involved 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dealing with the structure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diagnosis and treatment of psychological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rapid growth of clinical psychology was stimulated mainly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demands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growing interest in self-help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inability of physicians to cure most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psychological problems resulting from the Great Depression of the 1930s.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Psychology confines itself to the study of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Brenda’s mother told her to stop her overt behavior. To which behavior might her mother be referring?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Daydreaming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Tapping her foot.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branch of psychology concerned with the diagnosis and treatment of psychological problems and disorders is called _____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process of adjustment involves a person’s coping with life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process of adjustment relates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people deal with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 in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friendship and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people take an empirical approach, they are asking for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basis of empiricism?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your text, the two main types of research methods in psychology are ______ research methods and ______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biased; unbiased.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 is a research method in which the investigator manipulates the ______ variable and observes whether any changes occur in a(n) ______ variable as a result.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Social psychologist Stanley Schachter hypothesized that increases in anxiety would cause increases in the desire to be with others. In this study, the independent variable was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level of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desire to be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anxious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affiliation.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condition or event that an experimenter varies to see its impact on another variable is called a(n) ______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educational researcher wants to determine whether diet causes children to learn better in school. In this study, the independent variable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type of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age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measure of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educational researcher wants to determine whether diet causes children to learn better in school. In this study, the dependent variable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type of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age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measure of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experimental group consists of subjects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unaware of the purpose of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merely act as if they are unaware of the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control group consists of subjects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controlled by the experimenter.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allowed to control the manipulation of the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do not receive the special treatment given to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experimental and control groups should be the same in every respect except for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number of subjects in each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variation created by the manipulation of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assumptions underlying the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method of measuring the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 Prather randomly assigns 100 student volunteers who experience test anxiety to either a group that will receive training in relaxation exercises or a group that will sit in a waiting area for the same length of time as those learning relaxation. She will then measure their symptoms of test anxiety. Based on her results, Dr. Prather will have evidence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well relaxation exercises work in the treatment of various mood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students with test anxiety behave in a classroom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effective the waiting time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whether or not relaxation exercises may cause an alleviation of symptoms of test 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research wants to know whether children eating a high-protein breakfast will have a higher test grade. Half of the children in the study eat a high-protein breakfast while the other half eat their normal diet. The control group consists of the children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not being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low-protein breakfasts.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their normal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the high-protein breakfast.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experimental method rests heavily on the assumption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positively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and control groups are alike in all important matters except for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and control groups are alike in all important matters except for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independent variable is quantifiable and measurable.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psychological researcher is best able to draw conclusions about cause-and-effect relationships by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dependent variable is the variable manipulated by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best describes correlational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Exerting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Manipulating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Manipulating 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Making systematic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exists when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related to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have the same underlying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affected by 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cause-and-effect relationship exists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___________ is a numerical index of the degree of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coefficient indicates the __________ and the ___________ of the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cause;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strength;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positive correlation coefficient indicates the two variables covary in the __________, and a negative coefficient indicates that the variables covary 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same direction; in the opposite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opposite direction;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same direction;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opposite direction; in the same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Mario found a +0.80 correlation coefficient between height and diet. He was able to conclude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particular diet causes people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who are taller eat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is a strong relationship between height and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should be careful what they feed their children because it could stunt their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textbook authors write “[people] who perform poorly in high school tend to perform poorly in college” as an example of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indirect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coefficient of -0.80 indicates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mild, 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strong, 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strong, direct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nonexistent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correlation coefficients indicates the strongest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-0.97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 ice cream consumption increases… so does the incidence of drowning. This relationship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way to determine if a study is correlational rather than experimental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causal relationship exists between the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researchers cannot control the variables under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subjects must constitute a 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of one variable interferes with control of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Suppose your professor reports that across all of her classes over the past 10 years, she found a -.63 correlation between number of absences and final exam score. This statistic means that 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final exam scores are caused by absences.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scored highest on the final examination were not absent.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were absent more frequently tended to score lower on the final exam than those who were absent less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are absent more frequently tended to score higher on the final exam than those who are absent less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teacher takes notes while watching students on the playground to see if differences in play behavior are associated with discipline problems in class. The teacher is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a case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individual participant is studied in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systematic observation is used to see if a link exists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 is carefully observed without intervening directly with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variable is manipulated while another variable is observed for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provide strong bases for developing laws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can provide general conclusions through consistencies between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of little use when treating and diagnosing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graduate student gives you a questionnaire to fill out about your attitudes on abortion, school prayer, and drug legalization. This graduate student is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naturalistic observation the researcher must be careful to set up interventions in a naturalistic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third-variable problem” is associated with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multivariate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statements is NOT true of correlational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research methods allow exploring questions that are not possible to examine with experimental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studies broaden the scope of what psychologists can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methods demonstrate that two variables are causally related when the results are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research can have a third-variable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Drew administered a survey to his Human Sexuality classmates. After analyzing the data, he found a strong positive correlation between relationship satisfaction and sexual satisfaction. This pattern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indicates that high sexual satisfaction causes people to have high relationship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indicates that high relationship satisfaction causes people to have high sexual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warns that he may have biased his own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cannot determine if there is a third variable that causes both of the satisfaction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Self-report measures consistently find that the vast majority of respondents characterize themselves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fairly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very unhappy.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moderately unhappy.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unconcerned about their personal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results suggest that which of the following is NOT very important in determining one’s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Parenthood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None of these are very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best characterizes the correlation between attractiveness and subjective feelings of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Negligible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Negative, but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but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and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high IQs are happier than people with low IQs.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low IQs are happier than people with high IQs.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is no association between IQ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really high IQs and really low IQs are not as happy as people with average IQs.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individual’s personal assessment of overall happiness or life satisfaction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subjective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delusional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depression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personality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 people who have heartfelt religious convictions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more likely to be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neither more nor less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happy than people who are non-religious because they have less community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best description of the relationship between health and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health may not, by itself, produce happiness because people tend to take good health for granted.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health is one of the best predictors of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Individuals who develop serious health problems have difficulty adjusting and therefore are less happy than those who are healthy.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born with serious health problems are happier than others because they do not take their health for granted.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 following appear to have a moderate impact on subjective feelings of well-being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physical attractiveness.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religious belief.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leisure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very important to overall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Socioeconomic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Relationship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Prestige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Physical attractiveness.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married men are happier than 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married women are happier than married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both married men and women are happier than single or divorced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both single and divorced men and women are happier than married men and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best predictor of an individual’s future happiness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IQ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past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marital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financial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authors suggest that we should be careful about drawing conclusions about the causes of happiness because they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not be based on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be based on 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be based on correlational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have been found to be invalid by some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important insight that can be drawn from the research on happiness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money can buy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attractive people are generally happy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objective realities are not as important as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collectivist cultures are happier than individualistic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______________ occurs when people shift their own mental scale for judging pleasantness and unpleasantness.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Hedonic adaptation.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“Subjecting ideas to systematic, skeptical scrutiny” best describes which of the following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Psychological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 people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surprisingly bad at predicting what will make them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best ones to predict their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made happy by the same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able to analyze direct measurable causes of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good place to study is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is matched to your learning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changes occasionally, to provide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is associated with pleasant activities, like 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where distractions are likely to be minimal.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setting up a schedule for studying, you should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allow time for study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 a new set of priorities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try to get the simple, routine tasks out of the way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avoid the temptation to break up major assignments into smaller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Sound study habits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predictors of college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better predictors of grades than college admissions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difficult to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of no use if your professor delivers hard-to-follow lectures.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order for your reading to be effective, it must be done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with a lot of highlighting.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active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ignoring the chapter outline.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skipping over the textbook learning aids.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involved in improving your reading?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Read the chapter straight through repeatedly.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Consult the chapter outline or summary.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over the topic headings in a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Highlight the main ideas and technical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 refers to continued rehearsal of material after you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completed your study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already passed the relevant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first appeared to master the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become exhausted from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Imagine that you are studying for a History of Psychology exam in which you have to list the years associated with particular landmark events in the field of psychology. Which of the following study strategies would reflect overlearning?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key events and their respective years for the past 8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Earning a perfect grade on a quiz before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key events and their respective years even after you feel you know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Focusing on the key events and years that remain most difficult to memorize.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Cramming before a test will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the only way to accomplish deep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less effective than distributed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more effective than taking practice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increase the efficiency of your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useful study technique that helps to organize information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outlining reading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with a group of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underlining important points in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memorizing the order of chapter headings.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Mnemonic devices are techniques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enhancing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improving class attendance.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developing a study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becoming an active listener.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Using "Roy G Biv" to remember the order of colors in the light spectrum is an example of how ______ can help us remember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visual imagery.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Using "Every good boy does fine" to remember the order of musical notes is an example of how ______ can help us remember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visual imagery.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method of loci is a mnemonic device that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making up a logical 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inventing a useful acronym.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memorizing a simple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taking a make-believe walk where you associate images of items you want to remember.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tend to overestimate their understanding of class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Betty is writing reflections to connect what she is reading in her textbook and how it relates to information in her own life and experience. She is using the memory principle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deep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distributed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cramming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Suppose the following four students are studying for Monday’s short-answer and essay-response exam. Based on their study strategies, which of the following students is MOST likely to remember course material on the final exam?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Ariel, who created acronyms for key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Brianne, who consciously applied course content to her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Carmen, who read the textbook for the past three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​Davida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who began studying Sunday night.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consistent with the information presented in the textbook regarding class attendance?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Among successful students (grade average B or better), class attendance did not seem to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Among unsuccessful students (grade average C- or below), class attendance did not seem to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Even when an instructor delivers hard-to-follow lectures, it is important for all students to go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is only important for all students to go to class when instructors provide well-organized lectures.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one of the following is NOT included in active listening?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Focusing attention on the speaker.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Asking those around you for clarification.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Anticipating what is coming next in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Paying attention to the speaker’s nonverbal signals.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course material is especially difficult, it is a good idea to prepare for lectures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reading ahead on the subject of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asking fellow classmates to explain the material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writing down questions that you can ask the instructor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writing down exact words the instructor says.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good reason for taking notes in your own words, rather than verbatim,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most lecturers ramble and are difficult to follow.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most lecturers use words you will not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reduces the likelihood that you will later engage in plagiarism.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forces you to organize the information in a way that makes sense to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seems as though more and more students use laptops to take notes in class rather than by shorthand. Which of the following suggestions would BEST allow students to remember more information after their class lectures?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Type as quickly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Keep the professor’s words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Type only key words and highlights of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Keep a browser window open to cross-check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a question occurs to you during a lecture, you should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it during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a classmate about it after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write it down and ask the instructor after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not ask it, since this would interrupt the lecturer.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one of the tips for getting more out of lectures?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questions in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Actively listen to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Pay attention to the instructor’s nonverbal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Try to use the instructor’s words when taking notes in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taking lecture notes, you should take down everything exactly as said by your professor.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is NOT an explanation described in the textbook that has been offered to explain the paradox of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The mental demands of modern life have become so complex, confusing, and contradictory that most of us are “in over our heads.”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become more easily bored now than ever before because technological advances have made modern life too easy for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spend more time with technology and less time with others, which has left an increasing number of people suffering from an intimacy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in modern consumer societies suffer from “affluenza,” which undermines our physical health and emotional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3"/>
                <w:szCs w:val="23"/>
                <w:bdr w:val="nil"/>
                <w:rtl w:val="0"/>
              </w:rPr>
              <w:t>We live in an era of extraordinary affluence thanks in large part to technological advances, and yet most people do not feel very good about their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financial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friends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transportation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careers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has been on the rise in modern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Underconsumption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Microscopic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Stronger community 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Materialism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who score high in materialism tend to report somewhat higher levels of subjective well-being than individuals who score low in materialism.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best summarizes the philosophy of the textbook?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Reading this textbook will be a revelatory experience that will help you achieve tranquility.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Accurate knowledge about the principles of psychology can be of value to you in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This textbook is best described as a self-help book in that it offers do-it-yourself treatments for achieving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3"/>
                <w:szCs w:val="23"/>
                <w:bdr w:val="nil"/>
                <w:rtl w:val="0"/>
              </w:rPr>
              <w:t>For the most part, self-realization programs are 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harmless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money-making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intellectually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3"/>
                <w:szCs w:val="23"/>
                <w:bdr w:val="nil"/>
                <w:rtl w:val="0"/>
              </w:rPr>
              <w:t>Psychologists base their conclusions on 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reasoning, speculation, and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formal, systematic, objective tests of their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traditional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3"/>
                <w:szCs w:val="23"/>
                <w:bdr w:val="nil"/>
                <w:rtl w:val="0"/>
              </w:rPr>
              <w:t>Empiricism is the premise that __________ should be acquired through 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knowledge;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science; 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hypotheses;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data;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Any research question can be answered by conducting a true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is a mnemonic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Link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Method of loci.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Adjusting to Modern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Adjusting to Modern Life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